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2-3533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«ВИЛДОН ИНВЕСТМЕНТ» к Шулеповой Анастасии Сергеевне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>сь ст.ст.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</w:t>
      </w:r>
      <w:r>
        <w:rPr>
          <w:rFonts w:ascii="Times New Roman" w:eastAsia="Times New Roman" w:hAnsi="Times New Roman" w:cs="Times New Roman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sz w:val="26"/>
          <w:szCs w:val="26"/>
        </w:rPr>
        <w:t>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«ВИЛДОН ИНВЕСТМЕНТ»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0rplc-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Шулеповой Анастасии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>, в связи с пропуском срока исковой давности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</w:t>
      </w:r>
      <w:r>
        <w:rPr>
          <w:rFonts w:ascii="Times New Roman" w:eastAsia="Times New Roman" w:hAnsi="Times New Roman" w:cs="Times New Roman"/>
          <w:sz w:val="26"/>
          <w:szCs w:val="26"/>
        </w:rPr>
        <w:t>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мирового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2-3533</w:t>
      </w:r>
      <w:r>
        <w:rPr>
          <w:rFonts w:ascii="Times New Roman" w:eastAsia="Times New Roman" w:hAnsi="Times New Roman" w:cs="Times New Roman"/>
          <w:sz w:val="22"/>
          <w:szCs w:val="22"/>
        </w:rPr>
        <w:t>-2611/2024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0rplc-7">
    <w:name w:val="cat-PhoneNumber grp-10 rplc-7"/>
    <w:basedOn w:val="DefaultParagraphFont"/>
  </w:style>
  <w:style w:type="character" w:customStyle="1" w:styleId="cat-PassportDatagrp-8rplc-9">
    <w:name w:val="cat-PassportData grp-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